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9 -->
  <w:body>
    <w:p>
      <w:pPr>
        <w:spacing w:after="240"/>
      </w:pPr>
      <w:r>
        <w:t>When it comes to pain</w:t>
      </w:r>
    </w:p>
    <w:p>
      <w:pPr>
        <w:spacing w:before="240" w:after="240"/>
      </w:pPr>
      <w:r>
        <w:t>I don't feel a thing</w:t>
      </w:r>
    </w:p>
    <w:p>
      <w:pPr>
        <w:spacing w:before="240" w:after="240"/>
      </w:pPr>
      <w:r>
        <w:t>some people know just what I mean</w:t>
      </w:r>
    </w:p>
    <w:p>
      <w:pPr>
        <w:spacing w:before="240" w:after="240"/>
      </w:pPr>
      <w:r>
        <w:t xml:space="preserve">So baby take a swing </w:t>
      </w:r>
    </w:p>
    <w:p>
      <w:pPr>
        <w:spacing w:before="240" w:after="240"/>
      </w:pPr>
      <w:r>
        <w:t>you'll see just what I mean</w:t>
      </w:r>
    </w:p>
    <w:p>
      <w:pPr>
        <w:spacing w:before="240" w:after="240"/>
      </w:pPr>
    </w:p>
    <w:p>
      <w:pPr>
        <w:spacing w:before="240" w:after="240"/>
      </w:pPr>
      <w:r>
        <w:t>It ain't gonna hurt me</w:t>
      </w:r>
    </w:p>
    <w:p>
      <w:pPr>
        <w:spacing w:before="240" w:after="240"/>
      </w:pPr>
      <w:r>
        <w:t xml:space="preserve">I know your hurting </w:t>
      </w:r>
    </w:p>
    <w:p>
      <w:pPr>
        <w:spacing w:before="240" w:after="240"/>
      </w:pPr>
      <w:r>
        <w:t>Cuz it ain't working</w:t>
      </w:r>
    </w:p>
    <w:p>
      <w:pPr>
        <w:spacing w:before="240" w:after="240"/>
      </w:pPr>
      <w:r>
        <w:t>but the fires still burning</w:t>
      </w:r>
    </w:p>
    <w:p>
      <w:pPr>
        <w:spacing w:before="240" w:after="240"/>
      </w:pPr>
      <w:r>
        <w:t>And the world never stops turning</w:t>
      </w:r>
    </w:p>
    <w:p>
      <w:pPr>
        <w:spacing w:before="240" w:after="240"/>
      </w:pPr>
    </w:p>
    <w:p>
      <w:pPr>
        <w:spacing w:before="240" w:after="240"/>
      </w:pPr>
      <w:r>
        <w:t xml:space="preserve">So baby take a swing </w:t>
      </w:r>
    </w:p>
    <w:p>
      <w:pPr>
        <w:spacing w:before="240" w:after="240"/>
      </w:pPr>
      <w:r>
        <w:t>Let lose a scream</w:t>
      </w:r>
    </w:p>
    <w:p>
      <w:pPr>
        <w:spacing w:before="240" w:after="240"/>
      </w:pPr>
      <w:r>
        <w:t>Trust me I won't feel a thing</w:t>
      </w:r>
    </w:p>
    <w:p>
      <w:pPr>
        <w:spacing w:before="240" w:after="240"/>
      </w:pPr>
      <w:r>
        <w:t>I'll just take one for the team</w:t>
      </w:r>
    </w:p>
    <w:p>
      <w:pPr>
        <w:spacing w:before="240" w:after="240"/>
      </w:pPr>
      <w:r>
        <w:t>If that fixes everything</w:t>
      </w:r>
    </w:p>
    <w:p>
      <w:pPr>
        <w:spacing w:before="240" w:after="240"/>
      </w:pPr>
    </w:p>
    <w:p>
      <w:pPr>
        <w:spacing w:before="240" w:after="240"/>
      </w:pPr>
      <w:r>
        <w:t xml:space="preserve">No point in fixing it up </w:t>
      </w:r>
    </w:p>
    <w:p>
      <w:pPr>
        <w:spacing w:before="240" w:after="240"/>
      </w:pPr>
      <w:r>
        <w:t>If you don't believe in love</w:t>
      </w:r>
    </w:p>
    <w:p>
      <w:pPr>
        <w:spacing w:before="240" w:after="240"/>
      </w:pPr>
      <w:r>
        <w:t>since you've already given up</w:t>
      </w:r>
    </w:p>
    <w:p>
      <w:pPr>
        <w:spacing w:before="240" w:after="240"/>
      </w:pPr>
      <w:r>
        <w:t>Guess I'm not enough</w:t>
      </w:r>
    </w:p>
    <w:p>
      <w:pPr>
        <w:spacing w:before="240" w:after="240"/>
      </w:pPr>
      <w:r>
        <w:t>Bet you that decision was tough</w:t>
      </w:r>
    </w:p>
    <w:p>
      <w:pPr>
        <w:spacing w:before="240" w:after="240"/>
      </w:pPr>
    </w:p>
    <w:p>
      <w:pPr>
        <w:spacing w:before="240" w:after="240"/>
      </w:pPr>
      <w:r>
        <w:t>All the same places</w:t>
      </w:r>
    </w:p>
    <w:p>
      <w:pPr>
        <w:spacing w:before="240" w:after="240"/>
      </w:pPr>
      <w:r>
        <w:t>just different faces</w:t>
      </w:r>
    </w:p>
    <w:p>
      <w:pPr>
        <w:spacing w:before="240" w:after="240"/>
      </w:pPr>
      <w:r>
        <w:t>Too many cases</w:t>
      </w:r>
    </w:p>
    <w:p>
      <w:pPr>
        <w:spacing w:before="240" w:after="240"/>
      </w:pPr>
      <w:r>
        <w:t>All into many places</w:t>
      </w:r>
    </w:p>
    <w:p>
      <w:pPr>
        <w:spacing w:before="240" w:after="240"/>
      </w:pPr>
    </w:p>
    <w:p>
      <w:pPr>
        <w:spacing w:before="240" w:after="240"/>
      </w:pPr>
      <w:r>
        <w:t xml:space="preserve">Its got me thinking </w:t>
      </w:r>
    </w:p>
    <w:p>
      <w:pPr>
        <w:spacing w:before="240" w:after="240"/>
      </w:pPr>
      <w:r>
        <w:t>What the hell am I drinking</w:t>
      </w:r>
    </w:p>
    <w:p>
      <w:pPr>
        <w:spacing w:before="240" w:after="240"/>
      </w:pPr>
      <w:r>
        <w:t>Who am I seeing</w:t>
      </w:r>
    </w:p>
    <w:p>
      <w:pPr>
        <w:spacing w:before="240" w:after="240"/>
      </w:pPr>
      <w:r>
        <w:t>What am I drinking</w:t>
      </w:r>
    </w:p>
    <w:p>
      <w:pPr>
        <w:spacing w:before="240" w:after="240"/>
      </w:pPr>
      <w:r>
        <w:t xml:space="preserve">I'm not even thinking </w:t>
      </w:r>
    </w:p>
    <w:p>
      <w:pPr>
        <w:spacing w:before="240" w:after="240"/>
      </w:pPr>
      <w:r>
        <w:t>Baby your swinging</w:t>
      </w:r>
    </w:p>
    <w:p>
      <w:pPr>
        <w:spacing w:before="240" w:after="240"/>
      </w:pPr>
      <w:r>
        <w:t>While I'm not looking</w:t>
      </w:r>
    </w:p>
    <w:p>
      <w:pPr>
        <w:spacing w:before="240" w:after="240"/>
      </w:pPr>
    </w:p>
    <w:p>
      <w:pPr>
        <w:spacing w:before="240" w:after="240"/>
      </w:pPr>
      <w:r>
        <w:t xml:space="preserve">Catchin' me off guard </w:t>
      </w:r>
    </w:p>
    <w:p>
      <w:pPr>
        <w:spacing w:before="240" w:after="240"/>
      </w:pPr>
      <w:r>
        <w:t>livin' this life is hard</w:t>
      </w:r>
    </w:p>
    <w:p>
      <w:pPr>
        <w:spacing w:before="240" w:after="240"/>
      </w:pPr>
      <w:r>
        <w:t>It's giving me a body of scars</w:t>
      </w:r>
    </w:p>
    <w:p>
      <w:pPr>
        <w:spacing w:before="240" w:after="240"/>
      </w:pPr>
      <w:r>
        <w:t>Just keep looking to the stars</w:t>
      </w:r>
    </w:p>
    <w:p>
      <w:pPr>
        <w:spacing w:before="240" w:after="240"/>
      </w:pPr>
    </w:p>
    <w:p>
      <w:pPr>
        <w:spacing w:before="240" w:after="240"/>
      </w:pPr>
      <w:r>
        <w:t>When it comes to pain</w:t>
      </w:r>
    </w:p>
    <w:p>
      <w:pPr>
        <w:spacing w:before="240" w:after="240"/>
      </w:pPr>
      <w:r>
        <w:t>Y'all know I don't feel a thing</w:t>
      </w:r>
    </w:p>
    <w:p>
      <w:pPr>
        <w:spacing w:before="240" w:after="240"/>
      </w:pPr>
      <w:r>
        <w:t>It ain't gonna change</w:t>
      </w:r>
    </w:p>
    <w:p>
      <w:pPr>
        <w:spacing w:before="240" w:after="240"/>
      </w:pPr>
      <w:r>
        <w:t>Pretty sure yall know what I mean</w:t>
      </w:r>
    </w:p>
    <w:p>
      <w:pPr>
        <w:spacing w:before="240" w:after="240"/>
      </w:pPr>
    </w:p>
    <w:p>
      <w:pPr>
        <w:spacing w:before="240" w:after="240"/>
      </w:pPr>
      <w:r>
        <w:t>It ain't gonna hurt me</w:t>
      </w:r>
    </w:p>
    <w:p>
      <w:pPr>
        <w:spacing w:before="240" w:after="240"/>
      </w:pPr>
      <w:r>
        <w:t xml:space="preserve">I know your hurting </w:t>
      </w:r>
    </w:p>
    <w:p>
      <w:pPr>
        <w:spacing w:before="240" w:after="240"/>
      </w:pPr>
      <w:r>
        <w:t>Cuz it ain't working</w:t>
      </w:r>
    </w:p>
    <w:p>
      <w:pPr>
        <w:spacing w:before="240" w:after="240"/>
      </w:pPr>
      <w:r>
        <w:t>Fires still burning</w:t>
      </w:r>
    </w:p>
    <w:p>
      <w:pPr>
        <w:spacing w:before="240" w:after="240"/>
      </w:pPr>
      <w:r>
        <w:t>And the world never stops turning</w:t>
      </w:r>
    </w:p>
    <w:p>
      <w:pPr>
        <w:spacing w:before="240" w:after="240"/>
      </w:pPr>
    </w:p>
    <w:p>
      <w:pPr>
        <w:spacing w:before="240" w:after="240"/>
      </w:pPr>
      <w:r>
        <w:t xml:space="preserve">Baby take your swing </w:t>
      </w:r>
    </w:p>
    <w:p>
      <w:pPr>
        <w:spacing w:before="240" w:after="240"/>
      </w:pPr>
      <w:r>
        <w:t xml:space="preserve">Give your all to me </w:t>
      </w:r>
    </w:p>
    <w:p>
      <w:pPr>
        <w:spacing w:before="240" w:after="240"/>
      </w:pPr>
      <w:r>
        <w:t>Trust me I won't feel a thing</w:t>
      </w:r>
    </w:p>
    <w:sectPr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